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96C0C" w:rsidRPr="00C77E19" w:rsidRDefault="00B96C0C" w:rsidP="00B96C0C">
      <w:pPr>
        <w:spacing w:after="0" w:line="240" w:lineRule="auto"/>
        <w:rPr>
          <w:rFonts w:ascii="Arial" w:eastAsia="Times New Roman" w:hAnsi="Arial" w:cs="Arial"/>
          <w:b/>
          <w:sz w:val="24"/>
          <w:szCs w:val="24"/>
          <w:lang w:eastAsia="en-GB"/>
        </w:rPr>
      </w:pPr>
      <w:bookmarkStart w:id="0" w:name="_GoBack"/>
      <w:bookmarkEnd w:id="0"/>
      <w:r w:rsidRPr="00C77E19">
        <w:rPr>
          <w:rFonts w:ascii="Arial" w:eastAsia="Times New Roman" w:hAnsi="Arial" w:cs="Arial"/>
          <w:b/>
          <w:noProof/>
          <w:sz w:val="24"/>
          <w:szCs w:val="24"/>
          <w:lang w:val="en-GB" w:eastAsia="en-GB"/>
        </w:rPr>
        <w:drawing>
          <wp:anchor distT="0" distB="0" distL="114300" distR="114300" simplePos="0" relativeHeight="251657216" behindDoc="0" locked="0" layoutInCell="1" allowOverlap="1">
            <wp:simplePos x="0" y="0"/>
            <wp:positionH relativeFrom="margin">
              <wp:posOffset>4406900</wp:posOffset>
            </wp:positionH>
            <wp:positionV relativeFrom="margin">
              <wp:posOffset>381000</wp:posOffset>
            </wp:positionV>
            <wp:extent cx="1141095" cy="9144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1095" cy="914400"/>
                    </a:xfrm>
                    <a:prstGeom prst="rect">
                      <a:avLst/>
                    </a:prstGeom>
                    <a:noFill/>
                  </pic:spPr>
                </pic:pic>
              </a:graphicData>
            </a:graphic>
            <wp14:sizeRelH relativeFrom="page">
              <wp14:pctWidth>0</wp14:pctWidth>
            </wp14:sizeRelH>
            <wp14:sizeRelV relativeFrom="page">
              <wp14:pctHeight>0</wp14:pctHeight>
            </wp14:sizeRelV>
          </wp:anchor>
        </w:drawing>
      </w:r>
      <w:r w:rsidRPr="00C77E19">
        <w:rPr>
          <w:rFonts w:ascii="Arial" w:eastAsia="Times New Roman" w:hAnsi="Arial" w:cs="Arial"/>
          <w:b/>
          <w:noProof/>
          <w:sz w:val="24"/>
          <w:szCs w:val="24"/>
          <w:lang w:val="en-GB" w:eastAsia="en-GB"/>
        </w:rPr>
        <w:drawing>
          <wp:inline distT="0" distB="0" distL="0" distR="0" wp14:anchorId="66FE8506" wp14:editId="4D42166A">
            <wp:extent cx="1569170" cy="1381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590" cy="1385895"/>
                    </a:xfrm>
                    <a:prstGeom prst="rect">
                      <a:avLst/>
                    </a:prstGeom>
                    <a:noFill/>
                  </pic:spPr>
                </pic:pic>
              </a:graphicData>
            </a:graphic>
          </wp:inline>
        </w:drawing>
      </w:r>
      <w:r w:rsidRPr="00C77E19">
        <w:rPr>
          <w:rFonts w:ascii="Arial" w:eastAsia="Times New Roman" w:hAnsi="Arial" w:cs="Arial"/>
          <w:b/>
          <w:sz w:val="24"/>
          <w:szCs w:val="24"/>
          <w:lang w:eastAsia="en-GB"/>
        </w:rPr>
        <w:t xml:space="preserve">                                                                                  </w:t>
      </w:r>
    </w:p>
    <w:tbl>
      <w:tblPr>
        <w:tblW w:w="0" w:type="auto"/>
        <w:tblLayout w:type="fixed"/>
        <w:tblLook w:val="0000" w:firstRow="0" w:lastRow="0" w:firstColumn="0" w:lastColumn="0" w:noHBand="0" w:noVBand="0"/>
      </w:tblPr>
      <w:tblGrid>
        <w:gridCol w:w="5070"/>
        <w:gridCol w:w="1417"/>
        <w:gridCol w:w="2977"/>
      </w:tblGrid>
      <w:tr w:rsidR="007630CF" w:rsidRPr="00C77E19" w:rsidTr="00C77E19">
        <w:tc>
          <w:tcPr>
            <w:tcW w:w="5070" w:type="dxa"/>
          </w:tcPr>
          <w:p w:rsidR="007630CF" w:rsidRPr="00C77E19" w:rsidRDefault="007630CF" w:rsidP="007630CF">
            <w:pPr>
              <w:tabs>
                <w:tab w:val="left" w:pos="6005"/>
              </w:tabs>
              <w:spacing w:after="0" w:line="240" w:lineRule="auto"/>
              <w:rPr>
                <w:rFonts w:ascii="Arial" w:eastAsia="Times New Roman" w:hAnsi="Arial" w:cs="Arial"/>
                <w:sz w:val="24"/>
                <w:szCs w:val="24"/>
                <w:lang w:val="en-GB" w:eastAsia="en-GB"/>
              </w:rPr>
            </w:pPr>
          </w:p>
          <w:p w:rsidR="007630CF" w:rsidRPr="00C77E19" w:rsidRDefault="007630CF" w:rsidP="007630CF">
            <w:pPr>
              <w:spacing w:after="0" w:line="240" w:lineRule="auto"/>
              <w:rPr>
                <w:rFonts w:ascii="Arial" w:eastAsia="Times New Roman" w:hAnsi="Arial" w:cs="Arial"/>
                <w:b/>
                <w:sz w:val="24"/>
                <w:szCs w:val="24"/>
                <w:lang w:eastAsia="en-GB"/>
              </w:rPr>
            </w:pPr>
          </w:p>
          <w:p w:rsidR="007630CF" w:rsidRPr="00C77E19" w:rsidRDefault="007630CF" w:rsidP="00C25645">
            <w:pPr>
              <w:tabs>
                <w:tab w:val="left" w:pos="1373"/>
              </w:tabs>
              <w:spacing w:after="0" w:line="240" w:lineRule="auto"/>
              <w:rPr>
                <w:rFonts w:ascii="Arial" w:eastAsia="Times New Roman" w:hAnsi="Arial" w:cs="Arial"/>
                <w:sz w:val="24"/>
                <w:szCs w:val="24"/>
                <w:lang w:val="en-GB" w:eastAsia="en-GB"/>
              </w:rPr>
            </w:pPr>
          </w:p>
        </w:tc>
        <w:tc>
          <w:tcPr>
            <w:tcW w:w="1417" w:type="dxa"/>
          </w:tcPr>
          <w:p w:rsidR="007630CF" w:rsidRPr="00C77E19" w:rsidRDefault="007630CF" w:rsidP="007630CF">
            <w:pPr>
              <w:spacing w:after="0" w:line="240" w:lineRule="auto"/>
              <w:rPr>
                <w:rFonts w:ascii="Arial" w:eastAsia="Times New Roman" w:hAnsi="Arial" w:cs="Arial"/>
                <w:sz w:val="24"/>
                <w:szCs w:val="24"/>
                <w:lang w:val="en-GB" w:eastAsia="en-GB"/>
              </w:rPr>
            </w:pPr>
          </w:p>
        </w:tc>
        <w:tc>
          <w:tcPr>
            <w:tcW w:w="2977" w:type="dxa"/>
          </w:tcPr>
          <w:p w:rsidR="007630CF" w:rsidRPr="00C77E19" w:rsidRDefault="007630CF" w:rsidP="007630CF">
            <w:pPr>
              <w:spacing w:after="0" w:line="240" w:lineRule="auto"/>
              <w:rPr>
                <w:rFonts w:ascii="Arial" w:eastAsia="Times New Roman" w:hAnsi="Arial" w:cs="Arial"/>
                <w:b/>
                <w:sz w:val="24"/>
                <w:szCs w:val="24"/>
                <w:lang w:val="en-GB" w:eastAsia="en-GB"/>
              </w:rPr>
            </w:pPr>
            <w:r w:rsidRPr="00C77E19">
              <w:rPr>
                <w:rFonts w:ascii="Arial" w:eastAsia="Times New Roman" w:hAnsi="Arial" w:cs="Arial"/>
                <w:b/>
                <w:sz w:val="24"/>
                <w:szCs w:val="24"/>
                <w:lang w:val="en-GB" w:eastAsia="en-GB"/>
              </w:rPr>
              <w:t>Enterprise Learning Alliance</w:t>
            </w:r>
          </w:p>
          <w:p w:rsidR="007630CF" w:rsidRPr="00C77E19" w:rsidRDefault="007630CF" w:rsidP="007630CF">
            <w:pPr>
              <w:spacing w:after="0" w:line="240" w:lineRule="auto"/>
              <w:rPr>
                <w:rFonts w:ascii="Arial" w:eastAsia="Times New Roman" w:hAnsi="Arial" w:cs="Arial"/>
                <w:b/>
                <w:sz w:val="24"/>
                <w:szCs w:val="24"/>
                <w:lang w:val="en-GB" w:eastAsia="en-GB"/>
              </w:rPr>
            </w:pPr>
            <w:r w:rsidRPr="00C77E19">
              <w:rPr>
                <w:rFonts w:ascii="Arial" w:eastAsia="Times New Roman" w:hAnsi="Arial" w:cs="Arial"/>
                <w:b/>
                <w:sz w:val="24"/>
                <w:szCs w:val="24"/>
                <w:lang w:val="en-GB" w:eastAsia="en-GB"/>
              </w:rPr>
              <w:t>Thanet &amp; Dover PRU</w:t>
            </w:r>
          </w:p>
          <w:p w:rsidR="007630CF" w:rsidRPr="00C77E19" w:rsidRDefault="007630CF" w:rsidP="00C77E19">
            <w:pPr>
              <w:spacing w:after="0" w:line="240" w:lineRule="auto"/>
              <w:rPr>
                <w:rFonts w:ascii="Arial" w:eastAsia="Times New Roman" w:hAnsi="Arial" w:cs="Arial"/>
                <w:sz w:val="24"/>
                <w:szCs w:val="24"/>
                <w:lang w:val="en-GB"/>
              </w:rPr>
            </w:pPr>
          </w:p>
        </w:tc>
      </w:tr>
    </w:tbl>
    <w:p w:rsidR="006D2327" w:rsidRPr="007506AB" w:rsidRDefault="00F024C8" w:rsidP="007506AB">
      <w:pPr>
        <w:jc w:val="right"/>
        <w:rPr>
          <w:rFonts w:cstheme="minorHAnsi"/>
          <w:szCs w:val="21"/>
        </w:rPr>
      </w:pPr>
      <w:r w:rsidRPr="007506AB">
        <w:rPr>
          <w:rFonts w:cstheme="minorHAnsi"/>
          <w:szCs w:val="21"/>
        </w:rPr>
        <w:t>1</w:t>
      </w:r>
      <w:r w:rsidRPr="007506AB">
        <w:rPr>
          <w:rFonts w:cstheme="minorHAnsi"/>
          <w:szCs w:val="21"/>
          <w:vertAlign w:val="superscript"/>
        </w:rPr>
        <w:t>st</w:t>
      </w:r>
      <w:r w:rsidRPr="007506AB">
        <w:rPr>
          <w:rFonts w:cstheme="minorHAnsi"/>
          <w:szCs w:val="21"/>
        </w:rPr>
        <w:t xml:space="preserve"> of September 2021</w:t>
      </w:r>
    </w:p>
    <w:p w:rsidR="006D2327" w:rsidRDefault="006D2327" w:rsidP="006D2327">
      <w:pPr>
        <w:rPr>
          <w:rFonts w:cstheme="minorHAnsi"/>
        </w:rPr>
      </w:pPr>
      <w:r w:rsidRPr="009D2662">
        <w:rPr>
          <w:rFonts w:cstheme="minorHAnsi"/>
        </w:rPr>
        <w:t>Dear Parents/</w:t>
      </w:r>
      <w:proofErr w:type="spellStart"/>
      <w:r w:rsidRPr="009D2662">
        <w:rPr>
          <w:rFonts w:cstheme="minorHAnsi"/>
        </w:rPr>
        <w:t>Carers</w:t>
      </w:r>
      <w:proofErr w:type="spellEnd"/>
      <w:r w:rsidRPr="009D2662">
        <w:rPr>
          <w:rFonts w:cstheme="minorHAnsi"/>
        </w:rPr>
        <w:t xml:space="preserve">, </w:t>
      </w:r>
    </w:p>
    <w:p w:rsidR="00327C48" w:rsidRDefault="00327C48" w:rsidP="006D2327">
      <w:pPr>
        <w:spacing w:after="0"/>
        <w:rPr>
          <w:rFonts w:cstheme="minorHAnsi"/>
        </w:rPr>
      </w:pPr>
      <w:r>
        <w:rPr>
          <w:rFonts w:cstheme="minorHAnsi"/>
        </w:rPr>
        <w:t>We w</w:t>
      </w:r>
      <w:r w:rsidR="002C03BC">
        <w:rPr>
          <w:rFonts w:cstheme="minorHAnsi"/>
        </w:rPr>
        <w:t>ould like to take this opportunity to welcome your child back</w:t>
      </w:r>
      <w:r>
        <w:rPr>
          <w:rFonts w:cstheme="minorHAnsi"/>
        </w:rPr>
        <w:t xml:space="preserve"> to school.</w:t>
      </w:r>
    </w:p>
    <w:p w:rsidR="00327C48" w:rsidRDefault="00327C48" w:rsidP="006D2327">
      <w:pPr>
        <w:spacing w:after="0"/>
        <w:rPr>
          <w:rFonts w:cstheme="minorHAnsi"/>
        </w:rPr>
      </w:pPr>
    </w:p>
    <w:p w:rsidR="00327C48" w:rsidRDefault="00327C48" w:rsidP="006D2327">
      <w:pPr>
        <w:spacing w:after="0"/>
        <w:rPr>
          <w:rFonts w:cstheme="minorHAnsi"/>
        </w:rPr>
      </w:pPr>
      <w:r>
        <w:rPr>
          <w:rFonts w:cstheme="minorHAnsi"/>
        </w:rPr>
        <w:t xml:space="preserve">We are planning on undertaking our first set of </w:t>
      </w:r>
      <w:proofErr w:type="gramStart"/>
      <w:r>
        <w:rPr>
          <w:rFonts w:cstheme="minorHAnsi"/>
        </w:rPr>
        <w:t>assessments  during</w:t>
      </w:r>
      <w:proofErr w:type="gramEnd"/>
      <w:r>
        <w:rPr>
          <w:rFonts w:cstheme="minorHAnsi"/>
        </w:rPr>
        <w:t xml:space="preserve"> week commencing the 13</w:t>
      </w:r>
      <w:r w:rsidRPr="00327C48">
        <w:rPr>
          <w:rFonts w:cstheme="minorHAnsi"/>
          <w:vertAlign w:val="superscript"/>
        </w:rPr>
        <w:t>th</w:t>
      </w:r>
      <w:r>
        <w:rPr>
          <w:rFonts w:cstheme="minorHAnsi"/>
        </w:rPr>
        <w:t xml:space="preserve"> of September. Whilst this window </w:t>
      </w:r>
      <w:r w:rsidR="00C903CD">
        <w:rPr>
          <w:rFonts w:cstheme="minorHAnsi"/>
        </w:rPr>
        <w:t xml:space="preserve">is </w:t>
      </w:r>
      <w:r w:rsidR="00F024C8">
        <w:rPr>
          <w:rFonts w:cstheme="minorHAnsi"/>
        </w:rPr>
        <w:t>important,</w:t>
      </w:r>
      <w:r>
        <w:rPr>
          <w:rFonts w:cstheme="minorHAnsi"/>
        </w:rPr>
        <w:t xml:space="preserve"> we will </w:t>
      </w:r>
      <w:r w:rsidR="00F024C8">
        <w:rPr>
          <w:rFonts w:cstheme="minorHAnsi"/>
        </w:rPr>
        <w:t xml:space="preserve">continue to </w:t>
      </w:r>
      <w:proofErr w:type="spellStart"/>
      <w:r w:rsidR="00F024C8">
        <w:rPr>
          <w:rFonts w:cstheme="minorHAnsi"/>
        </w:rPr>
        <w:t>prioritise</w:t>
      </w:r>
      <w:proofErr w:type="spellEnd"/>
      <w:r w:rsidR="00F024C8">
        <w:rPr>
          <w:rFonts w:cstheme="minorHAnsi"/>
        </w:rPr>
        <w:t xml:space="preserve"> your child’s </w:t>
      </w:r>
      <w:proofErr w:type="spellStart"/>
      <w:r w:rsidR="00F024C8">
        <w:rPr>
          <w:rFonts w:cstheme="minorHAnsi"/>
        </w:rPr>
        <w:t>well being</w:t>
      </w:r>
      <w:proofErr w:type="spellEnd"/>
      <w:r w:rsidR="00F024C8">
        <w:rPr>
          <w:rFonts w:cstheme="minorHAnsi"/>
        </w:rPr>
        <w:t xml:space="preserve"> and take steps to try </w:t>
      </w:r>
      <w:proofErr w:type="gramStart"/>
      <w:r w:rsidR="00F024C8">
        <w:rPr>
          <w:rFonts w:cstheme="minorHAnsi"/>
        </w:rPr>
        <w:t>to  alleviate</w:t>
      </w:r>
      <w:proofErr w:type="gramEnd"/>
      <w:r w:rsidR="00F024C8">
        <w:rPr>
          <w:rFonts w:cstheme="minorHAnsi"/>
        </w:rPr>
        <w:t xml:space="preserve"> any anxieties</w:t>
      </w:r>
      <w:r>
        <w:rPr>
          <w:rFonts w:cstheme="minorHAnsi"/>
        </w:rPr>
        <w:t>.</w:t>
      </w:r>
      <w:r w:rsidR="00F024C8">
        <w:rPr>
          <w:rFonts w:cstheme="minorHAnsi"/>
        </w:rPr>
        <w:t xml:space="preserve"> You will have</w:t>
      </w:r>
      <w:r w:rsidR="007506AB">
        <w:rPr>
          <w:rFonts w:cstheme="minorHAnsi"/>
        </w:rPr>
        <w:t xml:space="preserve"> a</w:t>
      </w:r>
      <w:r w:rsidR="00F024C8">
        <w:rPr>
          <w:rFonts w:cstheme="minorHAnsi"/>
        </w:rPr>
        <w:t xml:space="preserve"> further opportunity to discuss with your child’s teacher on the 4</w:t>
      </w:r>
      <w:r w:rsidR="00F024C8" w:rsidRPr="00F024C8">
        <w:rPr>
          <w:rFonts w:cstheme="minorHAnsi"/>
          <w:vertAlign w:val="superscript"/>
        </w:rPr>
        <w:t>th</w:t>
      </w:r>
      <w:r w:rsidR="00F024C8">
        <w:rPr>
          <w:rFonts w:cstheme="minorHAnsi"/>
        </w:rPr>
        <w:t xml:space="preserve"> of October. </w:t>
      </w:r>
    </w:p>
    <w:p w:rsidR="00F024C8" w:rsidRDefault="00F024C8" w:rsidP="006D2327">
      <w:pPr>
        <w:spacing w:after="0"/>
        <w:rPr>
          <w:rFonts w:cstheme="minorHAnsi"/>
        </w:rPr>
      </w:pPr>
    </w:p>
    <w:p w:rsidR="00327C48" w:rsidRDefault="00C903CD" w:rsidP="006D2327">
      <w:pPr>
        <w:spacing w:after="0"/>
        <w:rPr>
          <w:rFonts w:cstheme="minorHAnsi"/>
        </w:rPr>
      </w:pPr>
      <w:r>
        <w:rPr>
          <w:rFonts w:cstheme="minorHAnsi"/>
        </w:rPr>
        <w:t>W</w:t>
      </w:r>
      <w:r w:rsidR="00327C48">
        <w:rPr>
          <w:rFonts w:cstheme="minorHAnsi"/>
        </w:rPr>
        <w:t xml:space="preserve">e undertake </w:t>
      </w:r>
      <w:r w:rsidR="00DD19A3">
        <w:rPr>
          <w:rFonts w:cstheme="minorHAnsi"/>
        </w:rPr>
        <w:t>mock assessments</w:t>
      </w:r>
      <w:r>
        <w:rPr>
          <w:rFonts w:cstheme="minorHAnsi"/>
        </w:rPr>
        <w:t xml:space="preserve"> </w:t>
      </w:r>
      <w:proofErr w:type="gramStart"/>
      <w:r>
        <w:rPr>
          <w:rFonts w:cstheme="minorHAnsi"/>
        </w:rPr>
        <w:t xml:space="preserve">to </w:t>
      </w:r>
      <w:r w:rsidR="00DD19A3">
        <w:rPr>
          <w:rFonts w:cstheme="minorHAnsi"/>
        </w:rPr>
        <w:t>:</w:t>
      </w:r>
      <w:proofErr w:type="gramEnd"/>
      <w:r w:rsidR="00DD19A3">
        <w:rPr>
          <w:rFonts w:cstheme="minorHAnsi"/>
        </w:rPr>
        <w:t xml:space="preserve"> </w:t>
      </w:r>
    </w:p>
    <w:p w:rsidR="00327C48" w:rsidRDefault="00327C48" w:rsidP="00C903CD">
      <w:pPr>
        <w:pStyle w:val="ListParagraph"/>
        <w:numPr>
          <w:ilvl w:val="0"/>
          <w:numId w:val="27"/>
        </w:numPr>
        <w:spacing w:after="0"/>
        <w:rPr>
          <w:rFonts w:cstheme="minorHAnsi"/>
        </w:rPr>
      </w:pPr>
      <w:r>
        <w:rPr>
          <w:rFonts w:cstheme="minorHAnsi"/>
        </w:rPr>
        <w:t>To plan and deliver lessons which meet the needs of your child</w:t>
      </w:r>
    </w:p>
    <w:p w:rsidR="00327C48" w:rsidRDefault="00327C48" w:rsidP="00C903CD">
      <w:pPr>
        <w:pStyle w:val="ListParagraph"/>
        <w:numPr>
          <w:ilvl w:val="0"/>
          <w:numId w:val="27"/>
        </w:numPr>
        <w:spacing w:after="0"/>
        <w:rPr>
          <w:rFonts w:cstheme="minorHAnsi"/>
        </w:rPr>
      </w:pPr>
      <w:r>
        <w:rPr>
          <w:rFonts w:cstheme="minorHAnsi"/>
        </w:rPr>
        <w:t>To identify gaps in knowledge to support planning and intervention</w:t>
      </w:r>
    </w:p>
    <w:p w:rsidR="00327C48" w:rsidRDefault="00327C48" w:rsidP="00C903CD">
      <w:pPr>
        <w:pStyle w:val="ListParagraph"/>
        <w:numPr>
          <w:ilvl w:val="0"/>
          <w:numId w:val="27"/>
        </w:numPr>
        <w:spacing w:after="0"/>
        <w:rPr>
          <w:rFonts w:cstheme="minorHAnsi"/>
        </w:rPr>
      </w:pPr>
      <w:r>
        <w:rPr>
          <w:rFonts w:cstheme="minorHAnsi"/>
        </w:rPr>
        <w:t xml:space="preserve">To </w:t>
      </w:r>
      <w:r w:rsidR="00C903CD">
        <w:rPr>
          <w:rFonts w:cstheme="minorHAnsi"/>
        </w:rPr>
        <w:t xml:space="preserve">understand what </w:t>
      </w:r>
      <w:r w:rsidR="00DD19A3">
        <w:rPr>
          <w:rFonts w:cstheme="minorHAnsi"/>
        </w:rPr>
        <w:t xml:space="preserve"> arrangements may need to be put in place in the classroom and during final exams</w:t>
      </w:r>
    </w:p>
    <w:p w:rsidR="00DD19A3" w:rsidRDefault="00DD19A3" w:rsidP="00C903CD">
      <w:pPr>
        <w:pStyle w:val="ListParagraph"/>
        <w:numPr>
          <w:ilvl w:val="0"/>
          <w:numId w:val="27"/>
        </w:numPr>
        <w:spacing w:after="0"/>
        <w:rPr>
          <w:rFonts w:cstheme="minorHAnsi"/>
        </w:rPr>
      </w:pPr>
      <w:r>
        <w:rPr>
          <w:rFonts w:cstheme="minorHAnsi"/>
        </w:rPr>
        <w:t>For pupils, to understand their curre</w:t>
      </w:r>
      <w:r w:rsidR="007506AB">
        <w:rPr>
          <w:rFonts w:cstheme="minorHAnsi"/>
        </w:rPr>
        <w:t>nt working at grade and</w:t>
      </w:r>
      <w:r w:rsidR="0048230E">
        <w:rPr>
          <w:rFonts w:cstheme="minorHAnsi"/>
        </w:rPr>
        <w:t xml:space="preserve"> plan to support next steps</w:t>
      </w:r>
    </w:p>
    <w:p w:rsidR="0048230E" w:rsidRDefault="0048230E" w:rsidP="00C903CD">
      <w:pPr>
        <w:pStyle w:val="ListParagraph"/>
        <w:numPr>
          <w:ilvl w:val="0"/>
          <w:numId w:val="27"/>
        </w:numPr>
        <w:spacing w:after="0"/>
        <w:rPr>
          <w:rFonts w:cstheme="minorHAnsi"/>
        </w:rPr>
      </w:pPr>
      <w:r>
        <w:rPr>
          <w:rFonts w:cstheme="minorHAnsi"/>
        </w:rPr>
        <w:t xml:space="preserve">Prepare for any government decision regarding grading for 2022. </w:t>
      </w:r>
    </w:p>
    <w:p w:rsidR="00DD19A3" w:rsidRDefault="00DD19A3" w:rsidP="00DD19A3">
      <w:pPr>
        <w:spacing w:after="0"/>
        <w:rPr>
          <w:rFonts w:cstheme="minorHAnsi"/>
        </w:rPr>
      </w:pPr>
    </w:p>
    <w:p w:rsidR="00DD19A3" w:rsidRDefault="00DD19A3" w:rsidP="00DD19A3">
      <w:pPr>
        <w:spacing w:after="0"/>
        <w:rPr>
          <w:rFonts w:cstheme="minorHAnsi"/>
        </w:rPr>
      </w:pPr>
      <w:r>
        <w:rPr>
          <w:rFonts w:cstheme="minorHAnsi"/>
        </w:rPr>
        <w:t>We do not undertake mocks to:</w:t>
      </w:r>
    </w:p>
    <w:p w:rsidR="00DD19A3" w:rsidRDefault="00DD19A3" w:rsidP="00C903CD">
      <w:pPr>
        <w:pStyle w:val="ListParagraph"/>
        <w:numPr>
          <w:ilvl w:val="0"/>
          <w:numId w:val="28"/>
        </w:numPr>
        <w:spacing w:after="0"/>
        <w:rPr>
          <w:rFonts w:cstheme="minorHAnsi"/>
        </w:rPr>
      </w:pPr>
      <w:r>
        <w:rPr>
          <w:rFonts w:cstheme="minorHAnsi"/>
        </w:rPr>
        <w:t xml:space="preserve">Rank or set your child against others in the class or </w:t>
      </w:r>
      <w:proofErr w:type="spellStart"/>
      <w:r>
        <w:rPr>
          <w:rFonts w:cstheme="minorHAnsi"/>
        </w:rPr>
        <w:t>centre</w:t>
      </w:r>
      <w:proofErr w:type="spellEnd"/>
    </w:p>
    <w:p w:rsidR="00DD19A3" w:rsidRDefault="00DD19A3" w:rsidP="00C903CD">
      <w:pPr>
        <w:pStyle w:val="ListParagraph"/>
        <w:numPr>
          <w:ilvl w:val="0"/>
          <w:numId w:val="28"/>
        </w:numPr>
        <w:spacing w:after="0"/>
        <w:rPr>
          <w:rFonts w:cstheme="minorHAnsi"/>
        </w:rPr>
      </w:pPr>
      <w:r>
        <w:rPr>
          <w:rFonts w:cstheme="minorHAnsi"/>
        </w:rPr>
        <w:t>To create a ‘ceiling’ on their ability to progr</w:t>
      </w:r>
      <w:r w:rsidR="00C903CD">
        <w:rPr>
          <w:rFonts w:cstheme="minorHAnsi"/>
        </w:rPr>
        <w:t xml:space="preserve">ess. We use a range of assessment methods to support your child’s learning and challenge all of our pupils to progress and achieve regardless of starting point. </w:t>
      </w:r>
    </w:p>
    <w:p w:rsidR="00F024C8" w:rsidRDefault="00F024C8" w:rsidP="00DD19A3">
      <w:pPr>
        <w:spacing w:after="0"/>
        <w:rPr>
          <w:rFonts w:cstheme="minorHAnsi"/>
        </w:rPr>
      </w:pPr>
    </w:p>
    <w:p w:rsidR="00DD19A3" w:rsidRDefault="00F024C8" w:rsidP="00DD19A3">
      <w:pPr>
        <w:spacing w:after="0"/>
        <w:rPr>
          <w:rFonts w:cstheme="minorHAnsi"/>
        </w:rPr>
      </w:pPr>
      <w:r>
        <w:rPr>
          <w:rFonts w:cstheme="minorHAnsi"/>
        </w:rPr>
        <w:t>Additional</w:t>
      </w:r>
      <w:r w:rsidR="00DD19A3">
        <w:rPr>
          <w:rFonts w:cstheme="minorHAnsi"/>
        </w:rPr>
        <w:t xml:space="preserve"> </w:t>
      </w:r>
      <w:r>
        <w:rPr>
          <w:rFonts w:cstheme="minorHAnsi"/>
        </w:rPr>
        <w:t>intervention will be running</w:t>
      </w:r>
      <w:r w:rsidR="00DD19A3">
        <w:rPr>
          <w:rFonts w:cstheme="minorHAnsi"/>
        </w:rPr>
        <w:t xml:space="preserve"> throughout the year</w:t>
      </w:r>
      <w:r>
        <w:rPr>
          <w:rFonts w:cstheme="minorHAnsi"/>
        </w:rPr>
        <w:t>, we encourage year 11 pupils in particular to attend. A</w:t>
      </w:r>
      <w:r w:rsidR="00DD19A3">
        <w:rPr>
          <w:rFonts w:cstheme="minorHAnsi"/>
        </w:rPr>
        <w:t xml:space="preserve"> termly breakdown of what will be taught each term is on the school website. </w:t>
      </w:r>
    </w:p>
    <w:p w:rsidR="00DD19A3" w:rsidRDefault="00DD19A3" w:rsidP="00DD19A3">
      <w:pPr>
        <w:spacing w:after="0"/>
        <w:rPr>
          <w:rFonts w:cstheme="minorHAnsi"/>
        </w:rPr>
      </w:pPr>
    </w:p>
    <w:p w:rsidR="00F024C8" w:rsidRDefault="00C903CD" w:rsidP="00DD19A3">
      <w:pPr>
        <w:spacing w:after="0"/>
        <w:rPr>
          <w:rFonts w:cstheme="minorHAnsi"/>
        </w:rPr>
      </w:pPr>
      <w:r>
        <w:rPr>
          <w:rFonts w:cstheme="minorHAnsi"/>
        </w:rPr>
        <w:t>W</w:t>
      </w:r>
      <w:r w:rsidR="00DD19A3">
        <w:rPr>
          <w:rFonts w:cstheme="minorHAnsi"/>
        </w:rPr>
        <w:t xml:space="preserve">e welcome parental support therefore if you have any ideas on how we can work together or would like information on how you can support your child then please do not hesitate to contact </w:t>
      </w:r>
      <w:r w:rsidR="00F024C8">
        <w:rPr>
          <w:rFonts w:cstheme="minorHAnsi"/>
        </w:rPr>
        <w:t xml:space="preserve">us. You can contact </w:t>
      </w:r>
      <w:r w:rsidR="00DD19A3">
        <w:rPr>
          <w:rFonts w:cstheme="minorHAnsi"/>
        </w:rPr>
        <w:t>me directly or your child’</w:t>
      </w:r>
      <w:r w:rsidR="007506AB">
        <w:rPr>
          <w:rFonts w:cstheme="minorHAnsi"/>
        </w:rPr>
        <w:t xml:space="preserve">s </w:t>
      </w:r>
      <w:proofErr w:type="spellStart"/>
      <w:r w:rsidR="007506AB">
        <w:rPr>
          <w:rFonts w:cstheme="minorHAnsi"/>
        </w:rPr>
        <w:t>centre</w:t>
      </w:r>
      <w:proofErr w:type="spellEnd"/>
      <w:r w:rsidR="007506AB">
        <w:rPr>
          <w:rFonts w:cstheme="minorHAnsi"/>
        </w:rPr>
        <w:t xml:space="preserve">. </w:t>
      </w:r>
    </w:p>
    <w:p w:rsidR="0048230E" w:rsidRDefault="0048230E" w:rsidP="006D2327">
      <w:pPr>
        <w:spacing w:after="0"/>
        <w:rPr>
          <w:rFonts w:cstheme="minorHAnsi"/>
        </w:rPr>
      </w:pPr>
    </w:p>
    <w:p w:rsidR="006D2327" w:rsidRDefault="006D2327" w:rsidP="006D2327">
      <w:pPr>
        <w:spacing w:after="0"/>
        <w:rPr>
          <w:rFonts w:cstheme="minorHAnsi"/>
        </w:rPr>
      </w:pPr>
      <w:r>
        <w:rPr>
          <w:rFonts w:cstheme="minorHAnsi"/>
        </w:rPr>
        <w:t>Yours sincerely,</w:t>
      </w:r>
    </w:p>
    <w:p w:rsidR="006D2327" w:rsidRDefault="006D2327" w:rsidP="006D2327">
      <w:pPr>
        <w:spacing w:after="0"/>
        <w:rPr>
          <w:rFonts w:cstheme="minorHAnsi"/>
        </w:rPr>
      </w:pPr>
    </w:p>
    <w:p w:rsidR="000D3E2D" w:rsidRDefault="00C903CD" w:rsidP="006D2327">
      <w:pPr>
        <w:spacing w:after="0"/>
        <w:rPr>
          <w:rFonts w:cstheme="minorHAnsi"/>
        </w:rPr>
      </w:pPr>
      <w:r>
        <w:rPr>
          <w:rFonts w:cstheme="minorHAnsi"/>
        </w:rPr>
        <w:t xml:space="preserve">Eve Silk </w:t>
      </w:r>
    </w:p>
    <w:p w:rsidR="00C903CD" w:rsidRDefault="0048230E" w:rsidP="006D2327">
      <w:pPr>
        <w:spacing w:after="0"/>
        <w:rPr>
          <w:rFonts w:cstheme="minorHAnsi"/>
        </w:rPr>
      </w:pPr>
      <w:r>
        <w:rPr>
          <w:rFonts w:cstheme="minorHAnsi"/>
        </w:rPr>
        <w:t xml:space="preserve">Assistant </w:t>
      </w:r>
      <w:proofErr w:type="spellStart"/>
      <w:r>
        <w:rPr>
          <w:rFonts w:cstheme="minorHAnsi"/>
        </w:rPr>
        <w:t>H</w:t>
      </w:r>
      <w:r w:rsidR="00C903CD">
        <w:rPr>
          <w:rFonts w:cstheme="minorHAnsi"/>
        </w:rPr>
        <w:t>eadteacher</w:t>
      </w:r>
      <w:proofErr w:type="spellEnd"/>
    </w:p>
    <w:p w:rsidR="00F024C8" w:rsidRDefault="006C32C8" w:rsidP="006D2327">
      <w:pPr>
        <w:spacing w:after="0"/>
        <w:rPr>
          <w:rFonts w:cstheme="minorHAnsi"/>
        </w:rPr>
      </w:pPr>
      <w:hyperlink r:id="rId13" w:history="1">
        <w:r w:rsidR="007506AB" w:rsidRPr="00B93017">
          <w:rPr>
            <w:rStyle w:val="Hyperlink"/>
            <w:rFonts w:cstheme="minorHAnsi"/>
          </w:rPr>
          <w:t>esilk@ela.kent.sch.uk</w:t>
        </w:r>
      </w:hyperlink>
    </w:p>
    <w:p w:rsidR="007506AB" w:rsidRPr="007506AB" w:rsidRDefault="007506AB" w:rsidP="006D2327">
      <w:pPr>
        <w:spacing w:after="0"/>
        <w:rPr>
          <w:rFonts w:cstheme="minorHAnsi"/>
          <w:i/>
        </w:rPr>
      </w:pPr>
      <w:r w:rsidRPr="007506AB">
        <w:rPr>
          <w:rFonts w:cstheme="minorHAnsi"/>
          <w:i/>
        </w:rPr>
        <w:t>Work Mobile: 07702514658</w:t>
      </w:r>
    </w:p>
    <w:p w:rsidR="007506AB" w:rsidRDefault="007506AB" w:rsidP="006D2327">
      <w:pPr>
        <w:spacing w:after="0"/>
        <w:rPr>
          <w:rFonts w:cstheme="minorHAnsi"/>
        </w:rPr>
      </w:pPr>
    </w:p>
    <w:p w:rsidR="007506AB" w:rsidRDefault="007506AB" w:rsidP="006D2327">
      <w:pPr>
        <w:spacing w:after="0"/>
        <w:rPr>
          <w:rFonts w:cstheme="minorHAnsi"/>
        </w:rPr>
      </w:pPr>
    </w:p>
    <w:p w:rsidR="006D2327" w:rsidRDefault="006D2327" w:rsidP="0044248D">
      <w:pPr>
        <w:rPr>
          <w:rFonts w:ascii="Arial" w:hAnsi="Arial" w:cs="Arial"/>
          <w:sz w:val="24"/>
          <w:szCs w:val="24"/>
        </w:rPr>
      </w:pPr>
    </w:p>
    <w:sectPr w:rsidR="006D2327" w:rsidSect="000D3E2D">
      <w:headerReference w:type="even" r:id="rId14"/>
      <w:headerReference w:type="default" r:id="rId15"/>
      <w:footerReference w:type="even" r:id="rId16"/>
      <w:footerReference w:type="default" r:id="rId17"/>
      <w:headerReference w:type="first" r:id="rId18"/>
      <w:pgSz w:w="12240" w:h="15840" w:code="1"/>
      <w:pgMar w:top="851" w:right="1325" w:bottom="1440" w:left="1276"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B7" w:rsidRDefault="00AF16B7">
      <w:pPr>
        <w:spacing w:after="0" w:line="240" w:lineRule="auto"/>
      </w:pPr>
      <w:r>
        <w:separator/>
      </w:r>
    </w:p>
  </w:endnote>
  <w:endnote w:type="continuationSeparator" w:id="0">
    <w:p w:rsidR="00AF16B7" w:rsidRDefault="00AF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Footer"/>
    </w:pPr>
    <w:r>
      <w:rPr>
        <w:noProof/>
        <w:lang w:val="en-GB" w:eastAsia="en-GB"/>
      </w:rPr>
      <mc:AlternateContent>
        <mc:Choice Requires="wps">
          <w:drawing>
            <wp:anchor distT="0" distB="0" distL="114300" distR="114300" simplePos="0" relativeHeight="251678720" behindDoc="1" locked="0" layoutInCell="1" allowOverlap="1" wp14:anchorId="58F49F4C" wp14:editId="3B8FFB8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8F49F4C"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1DB055FD" wp14:editId="10DF816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DB055FD"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9736876" wp14:editId="0B7B6B3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FF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6C32C8">
                            <w:rPr>
                              <w:noProof/>
                              <w:sz w:val="24"/>
                              <w:szCs w:val="20"/>
                            </w:rPr>
                            <w:t>2</w:t>
                          </w:r>
                          <w:r w:rsidRPr="009B7F61">
                            <w:rPr>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36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" filled="t" fillcolor="yellow" strokecolor="white [3212]" strokeweight="1pt">
              <v:path arrowok="t"/>
              <v:textbox inset="0,,0">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6C32C8">
                      <w:rPr>
                        <w:noProof/>
                        <w:sz w:val="24"/>
                        <w:szCs w:val="20"/>
                      </w:rPr>
                      <w:t>2</w:t>
                    </w:r>
                    <w:r w:rsidRPr="009B7F61">
                      <w:rPr>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Footer"/>
    </w:pPr>
    <w:r>
      <w:rPr>
        <w:noProof/>
        <w:lang w:val="en-GB" w:eastAsia="en-GB"/>
      </w:rPr>
      <mc:AlternateContent>
        <mc:Choice Requires="wps">
          <w:drawing>
            <wp:anchor distT="0" distB="0" distL="114300" distR="114300" simplePos="0" relativeHeight="251669504" behindDoc="1" locked="0" layoutInCell="1" allowOverlap="1" wp14:anchorId="18CD93A6" wp14:editId="21A5F9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8CD93A6"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77591EE9" wp14:editId="3103D61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591EE9"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B391D86" wp14:editId="592E9078">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FF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0D3E2D">
                            <w:rPr>
                              <w:noProof/>
                              <w:sz w:val="24"/>
                              <w:szCs w:val="20"/>
                            </w:rPr>
                            <w:t>3</w:t>
                          </w:r>
                          <w:r w:rsidRPr="009B7F61">
                            <w:rPr>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91D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" filled="t" fillcolor="yellow" strokecolor="white [3212]" strokeweight="1pt">
              <v:path arrowok="t"/>
              <v:textbox inset="0,,0">
                <w:txbxContent>
                  <w:p w:rsidR="002172DE" w:rsidRPr="009B7F61" w:rsidRDefault="00193C50">
                    <w:pPr>
                      <w:jc w:val="center"/>
                      <w:rPr>
                        <w:sz w:val="24"/>
                        <w:szCs w:val="20"/>
                      </w:rPr>
                    </w:pPr>
                    <w:r w:rsidRPr="009B7F61">
                      <w:rPr>
                        <w:sz w:val="24"/>
                        <w:szCs w:val="20"/>
                      </w:rPr>
                      <w:fldChar w:fldCharType="begin"/>
                    </w:r>
                    <w:r w:rsidRPr="009B7F61">
                      <w:rPr>
                        <w:sz w:val="24"/>
                        <w:szCs w:val="20"/>
                      </w:rPr>
                      <w:instrText xml:space="preserve"> PAGE    \* MERGEFORMAT </w:instrText>
                    </w:r>
                    <w:r w:rsidRPr="009B7F61">
                      <w:rPr>
                        <w:sz w:val="24"/>
                        <w:szCs w:val="20"/>
                      </w:rPr>
                      <w:fldChar w:fldCharType="separate"/>
                    </w:r>
                    <w:r w:rsidR="000D3E2D">
                      <w:rPr>
                        <w:noProof/>
                        <w:sz w:val="24"/>
                        <w:szCs w:val="20"/>
                      </w:rPr>
                      <w:t>3</w:t>
                    </w:r>
                    <w:r w:rsidRPr="009B7F61">
                      <w:rPr>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B7" w:rsidRDefault="00AF16B7">
      <w:pPr>
        <w:spacing w:after="0" w:line="240" w:lineRule="auto"/>
      </w:pPr>
      <w:r>
        <w:separator/>
      </w:r>
    </w:p>
  </w:footnote>
  <w:footnote w:type="continuationSeparator" w:id="0">
    <w:p w:rsidR="00AF16B7" w:rsidRDefault="00AF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76672" behindDoc="1" locked="0" layoutInCell="1" allowOverlap="1" wp14:anchorId="5EA2390E" wp14:editId="1073B9FC">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A18C7CC"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2B2C19A" wp14:editId="5EBA0E9B">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2B20" w:themeColor="text1"/>
                            </w:rPr>
                            <w:alias w:val="Company"/>
                            <w:tag w:val=""/>
                            <w:id w:val="2030756170"/>
                            <w:placeholder>
                              <w:docPart w:val="E7D96A4035414F4DA707CDAF40FAB78E"/>
                            </w:placeholder>
                            <w:dataBinding w:prefixMappings="xmlns:ns0='http://schemas.openxmlformats.org/officeDocument/2006/extended-properties' " w:xpath="/ns0:Properties[1]/ns0:Company[1]" w:storeItemID="{6668398D-A668-4E3E-A5EB-62B293D839F1}"/>
                            <w:text/>
                          </w:sdtPr>
                          <w:sdtEndPr/>
                          <w:sdtContent>
                            <w:p w:rsidR="002172DE" w:rsidRDefault="00B96C0C">
                              <w:pPr>
                                <w:jc w:val="center"/>
                                <w:rPr>
                                  <w:color w:val="FFFFFF" w:themeColor="background1"/>
                                </w:rPr>
                              </w:pPr>
                              <w:r w:rsidRPr="009B7F61">
                                <w:rPr>
                                  <w:color w:val="2F2B20" w:themeColor="text1"/>
                                  <w:lang w:val="en-GB"/>
                                </w:rPr>
                                <w:t>Enterprise Learning Alliance</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2B2C19A"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" fillcolor="#c3d8d7 [1941]" stroked="f" strokeweight=".5pt">
              <v:path arrowok="t"/>
              <v:textbox style="layout-flow:vertical;mso-layout-flow-alt:bottom-to-top">
                <w:txbxContent>
                  <w:sdt>
                    <w:sdtPr>
                      <w:rPr>
                        <w:color w:val="2F2B20" w:themeColor="text1"/>
                      </w:rPr>
                      <w:alias w:val="Company"/>
                      <w:tag w:val=""/>
                      <w:id w:val="2030756170"/>
                      <w:placeholder>
                        <w:docPart w:val="E7D96A4035414F4DA707CDAF40FAB78E"/>
                      </w:placeholder>
                      <w:dataBinding w:prefixMappings="xmlns:ns0='http://schemas.openxmlformats.org/officeDocument/2006/extended-properties' " w:xpath="/ns0:Properties[1]/ns0:Company[1]" w:storeItemID="{6668398D-A668-4E3E-A5EB-62B293D839F1}"/>
                      <w:text/>
                    </w:sdtPr>
                    <w:sdtEndPr/>
                    <w:sdtContent>
                      <w:p w:rsidR="002172DE" w:rsidRDefault="00B96C0C">
                        <w:pPr>
                          <w:jc w:val="center"/>
                          <w:rPr>
                            <w:color w:val="FFFFFF" w:themeColor="background1"/>
                          </w:rPr>
                        </w:pPr>
                        <w:r w:rsidRPr="009B7F61">
                          <w:rPr>
                            <w:color w:val="2F2B20" w:themeColor="text1"/>
                            <w:lang w:val="en-GB"/>
                          </w:rPr>
                          <w:t>Enterprise Learning Alliance</w:t>
                        </w:r>
                      </w:p>
                    </w:sdtContent>
                  </w:sdt>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22CF2C19" wp14:editId="00DB821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2CF2C19"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001B73DF" wp14:editId="3838E39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01B73DF"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67456" behindDoc="1" locked="0" layoutInCell="1" allowOverlap="1" wp14:anchorId="7980ECD0" wp14:editId="6209D5C8">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9871594"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5B3AFD" wp14:editId="7CF2D3D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ompany"/>
                            <w:tag w:val=""/>
                            <w:id w:val="2099284012"/>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pPr>
                              <w:r w:rsidRPr="009B7F61">
                                <w:rPr>
                                  <w:lang w:val="en-GB"/>
                                </w:rPr>
                                <w:t>Enterprise Learning Alliance</w:t>
                              </w:r>
                            </w:p>
                          </w:sdtContent>
                        </w:sdt>
                        <w:p w:rsidR="002172DE" w:rsidRDefault="002172DE">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E5B3AFD"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" fillcolor="#c3d8d7 [1941]" stroked="f" strokeweight=".5pt">
              <v:path arrowok="t"/>
              <v:textbox style="layout-flow:vertical;mso-layout-flow-alt:bottom-to-top">
                <w:txbxContent>
                  <w:sdt>
                    <w:sdtPr>
                      <w:alias w:val="Company"/>
                      <w:tag w:val=""/>
                      <w:id w:val="2099284012"/>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pPr>
                        <w:r w:rsidRPr="009B7F61">
                          <w:rPr>
                            <w:lang w:val="en-GB"/>
                          </w:rPr>
                          <w:t>Enterprise Learning Alliance</w:t>
                        </w:r>
                      </w:p>
                    </w:sdtContent>
                  </w:sdt>
                  <w:p w:rsidR="002172DE" w:rsidRDefault="002172DE">
                    <w:pPr>
                      <w:jc w:val="center"/>
                      <w:rPr>
                        <w:color w:val="FFFFFF" w:themeColor="background1"/>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0AB71BA9" wp14:editId="2DACC96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0AB71BA9"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58B87327" wp14:editId="3726721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8B87327"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DE" w:rsidRDefault="00193C50">
    <w:pPr>
      <w:pStyle w:val="Header"/>
    </w:pPr>
    <w:r>
      <w:rPr>
        <w:noProof/>
        <w:color w:val="000000"/>
        <w:lang w:val="en-GB" w:eastAsia="en-GB"/>
      </w:rPr>
      <mc:AlternateContent>
        <mc:Choice Requires="wps">
          <w:drawing>
            <wp:anchor distT="0" distB="0" distL="114300" distR="114300" simplePos="0" relativeHeight="251685888" behindDoc="1" locked="0" layoutInCell="1" allowOverlap="1" wp14:anchorId="6A692FEC" wp14:editId="606052E4">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CAA9415"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A58CCB7" wp14:editId="6BB28B2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2B20" w:themeColor="text1"/>
                            </w:rPr>
                            <w:alias w:val="Company"/>
                            <w:tag w:val=""/>
                            <w:id w:val="934404395"/>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rPr>
                                  <w:color w:val="2F2B20" w:themeColor="text1"/>
                                </w:rPr>
                              </w:pPr>
                              <w:r w:rsidRPr="009B7F61">
                                <w:rPr>
                                  <w:color w:val="2F2B20" w:themeColor="text1"/>
                                </w:rPr>
                                <w:t>Enterprise Learning Alliance</w:t>
                              </w:r>
                            </w:p>
                          </w:sdtContent>
                        </w:sdt>
                        <w:p w:rsidR="002172DE" w:rsidRDefault="002172DE">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A58CCB7"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" fillcolor="#c3d8d7 [1941]" stroked="f" strokeweight=".5pt">
              <v:path arrowok="t"/>
              <v:textbox style="layout-flow:vertical;mso-layout-flow-alt:bottom-to-top">
                <w:txbxContent>
                  <w:sdt>
                    <w:sdtPr>
                      <w:rPr>
                        <w:color w:val="2F2B20" w:themeColor="text1"/>
                      </w:rPr>
                      <w:alias w:val="Company"/>
                      <w:tag w:val=""/>
                      <w:id w:val="934404395"/>
                      <w:dataBinding w:prefixMappings="xmlns:ns0='http://schemas.openxmlformats.org/officeDocument/2006/extended-properties' " w:xpath="/ns0:Properties[1]/ns0:Company[1]" w:storeItemID="{6668398D-A668-4E3E-A5EB-62B293D839F1}"/>
                      <w:text/>
                    </w:sdtPr>
                    <w:sdtEndPr/>
                    <w:sdtContent>
                      <w:p w:rsidR="002172DE" w:rsidRPr="009B7F61" w:rsidRDefault="00B96C0C">
                        <w:pPr>
                          <w:jc w:val="center"/>
                          <w:rPr>
                            <w:color w:val="2F2B20" w:themeColor="text1"/>
                          </w:rPr>
                        </w:pPr>
                        <w:r w:rsidRPr="009B7F61">
                          <w:rPr>
                            <w:color w:val="2F2B20" w:themeColor="text1"/>
                          </w:rPr>
                          <w:t>Enterprise Learning Alliance</w:t>
                        </w:r>
                      </w:p>
                    </w:sdtContent>
                  </w:sdt>
                  <w:p w:rsidR="002172DE" w:rsidRDefault="002172DE">
                    <w:pPr>
                      <w:jc w:val="center"/>
                      <w:rPr>
                        <w:color w:val="FFFFFF" w:themeColor="background1"/>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3B914EFB" wp14:editId="508FB7B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B914EFB"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" fillcolor="#ffc000" stroked="f" strokeweight="2pt">
              <v:path arrowok="t"/>
              <v:textbox>
                <w:txbxContent>
                  <w:p w:rsidR="002172DE" w:rsidRDefault="002172DE"/>
                </w:txbxContent>
              </v:textbox>
              <w10:wrap anchorx="page" anchory="page"/>
            </v:rect>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3488D595" wp14:editId="00767BA4">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2DE" w:rsidRDefault="002172D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488D595"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" fillcolor="#92d050" stroked="f" strokeweight="2pt">
              <v:path arrowok="t"/>
              <v:textbox>
                <w:txbxContent>
                  <w:p w:rsidR="002172DE" w:rsidRDefault="002172DE">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37600E58"/>
    <w:multiLevelType w:val="hybridMultilevel"/>
    <w:tmpl w:val="D4A2E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C4105"/>
    <w:multiLevelType w:val="hybridMultilevel"/>
    <w:tmpl w:val="525E3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01F37"/>
    <w:multiLevelType w:val="hybridMultilevel"/>
    <w:tmpl w:val="7A2207A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578201E"/>
    <w:multiLevelType w:val="hybridMultilevel"/>
    <w:tmpl w:val="95F8C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627019"/>
    <w:multiLevelType w:val="hybridMultilevel"/>
    <w:tmpl w:val="73EEE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C768C"/>
    <w:multiLevelType w:val="hybridMultilevel"/>
    <w:tmpl w:val="3C52A8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12"/>
  </w:num>
  <w:num w:numId="26">
    <w:abstractNumId w:val="1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0C"/>
    <w:rsid w:val="0007232F"/>
    <w:rsid w:val="000D3E2D"/>
    <w:rsid w:val="00193C50"/>
    <w:rsid w:val="00203F7C"/>
    <w:rsid w:val="002172DE"/>
    <w:rsid w:val="002C03BC"/>
    <w:rsid w:val="00327C48"/>
    <w:rsid w:val="003629B6"/>
    <w:rsid w:val="0044248D"/>
    <w:rsid w:val="0048230E"/>
    <w:rsid w:val="006C32C8"/>
    <w:rsid w:val="006D2327"/>
    <w:rsid w:val="007506AB"/>
    <w:rsid w:val="007630CF"/>
    <w:rsid w:val="0086673E"/>
    <w:rsid w:val="00895996"/>
    <w:rsid w:val="008D073F"/>
    <w:rsid w:val="00957D11"/>
    <w:rsid w:val="009B7F61"/>
    <w:rsid w:val="009C77A5"/>
    <w:rsid w:val="00AF16B7"/>
    <w:rsid w:val="00B01270"/>
    <w:rsid w:val="00B96C0C"/>
    <w:rsid w:val="00C25645"/>
    <w:rsid w:val="00C4362C"/>
    <w:rsid w:val="00C77E19"/>
    <w:rsid w:val="00C903CD"/>
    <w:rsid w:val="00CA148C"/>
    <w:rsid w:val="00CC527B"/>
    <w:rsid w:val="00D230E1"/>
    <w:rsid w:val="00D61C97"/>
    <w:rsid w:val="00DD19A3"/>
    <w:rsid w:val="00DE7C61"/>
    <w:rsid w:val="00F024C8"/>
    <w:rsid w:val="00FC09AF"/>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CF43C8-B4A8-4FB9-8B2F-D039819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unhideWhenUsed/>
    <w:rsid w:val="0044248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3172">
      <w:bodyDiv w:val="1"/>
      <w:marLeft w:val="0"/>
      <w:marRight w:val="0"/>
      <w:marTop w:val="0"/>
      <w:marBottom w:val="0"/>
      <w:divBdr>
        <w:top w:val="none" w:sz="0" w:space="0" w:color="auto"/>
        <w:left w:val="none" w:sz="0" w:space="0" w:color="auto"/>
        <w:bottom w:val="none" w:sz="0" w:space="0" w:color="auto"/>
        <w:right w:val="none" w:sz="0" w:space="0" w:color="auto"/>
      </w:divBdr>
    </w:div>
    <w:div w:id="17006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ilk@ela.kent.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96A4035414F4DA707CDAF40FAB78E"/>
        <w:category>
          <w:name w:val="General"/>
          <w:gallery w:val="placeholder"/>
        </w:category>
        <w:types>
          <w:type w:val="bbPlcHdr"/>
        </w:types>
        <w:behaviors>
          <w:behavior w:val="content"/>
        </w:behaviors>
        <w:guid w:val="{BEB1D752-E6B1-47A0-AD9D-9300A08C25DF}"/>
      </w:docPartPr>
      <w:docPartBody>
        <w:p w:rsidR="00A14A96" w:rsidRDefault="00A14A96">
          <w:pPr>
            <w:pStyle w:val="E7D96A4035414F4DA707CDAF40FAB78E"/>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96"/>
    <w:rsid w:val="0090263A"/>
    <w:rsid w:val="00A14A96"/>
    <w:rsid w:val="00F3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86DD24947419E808E21B23F156F4E">
    <w:name w:val="D4286DD24947419E808E21B23F156F4E"/>
  </w:style>
  <w:style w:type="paragraph" w:customStyle="1" w:styleId="9EF73EAE3DC64ED3B83B0FFBB5B49A5A">
    <w:name w:val="9EF73EAE3DC64ED3B83B0FFBB5B49A5A"/>
  </w:style>
  <w:style w:type="paragraph" w:customStyle="1" w:styleId="7CC68D1069424A95BBEB1EDBB949EF07">
    <w:name w:val="7CC68D1069424A95BBEB1EDBB949EF07"/>
  </w:style>
  <w:style w:type="paragraph" w:customStyle="1" w:styleId="ABA73BAA7D144BB7ACB128DCB2F1B4FD">
    <w:name w:val="ABA73BAA7D144BB7ACB128DCB2F1B4FD"/>
  </w:style>
  <w:style w:type="paragraph" w:customStyle="1" w:styleId="A135ED33CEE0473A94E0E664EA26EF5E">
    <w:name w:val="A135ED33CEE0473A94E0E664EA26EF5E"/>
  </w:style>
  <w:style w:type="paragraph" w:customStyle="1" w:styleId="24CCB77B008F4A4C8BCF57EF4A4A6889">
    <w:name w:val="24CCB77B008F4A4C8BCF57EF4A4A6889"/>
  </w:style>
  <w:style w:type="paragraph" w:customStyle="1" w:styleId="4539FBE5E29A40E5825CC1E2BC618889">
    <w:name w:val="4539FBE5E29A40E5825CC1E2BC618889"/>
  </w:style>
  <w:style w:type="paragraph" w:customStyle="1" w:styleId="5E7143B64E164C628FF7BDD170E31423">
    <w:name w:val="5E7143B64E164C628FF7BDD170E31423"/>
  </w:style>
  <w:style w:type="paragraph" w:customStyle="1" w:styleId="0F9D752976F84A728534ADA59B444854">
    <w:name w:val="0F9D752976F84A728534ADA59B444854"/>
  </w:style>
  <w:style w:type="paragraph" w:customStyle="1" w:styleId="26DDC9976FC2460883D528DBF7C9C7B1">
    <w:name w:val="26DDC9976FC2460883D528DBF7C9C7B1"/>
  </w:style>
  <w:style w:type="paragraph" w:customStyle="1" w:styleId="E7D96A4035414F4DA707CDAF40FAB78E">
    <w:name w:val="E7D96A4035414F4DA707CDAF40FAB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61958B0D-9DDF-40C8-BEA5-73C340A2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Enterprise Learning Alliance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Ducane</dc:creator>
  <cp:lastModifiedBy>N Waters</cp:lastModifiedBy>
  <cp:revision>2</cp:revision>
  <cp:lastPrinted>2018-06-29T08:24:00Z</cp:lastPrinted>
  <dcterms:created xsi:type="dcterms:W3CDTF">2021-09-06T12:28:00Z</dcterms:created>
  <dcterms:modified xsi:type="dcterms:W3CDTF">2021-09-06T12:28:00Z</dcterms:modified>
</cp:coreProperties>
</file>